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E3A1B" w14:textId="77777777" w:rsidR="00FB1A71" w:rsidRPr="00FB1A71" w:rsidRDefault="003C1F4E">
      <w:pPr>
        <w:rPr>
          <w:sz w:val="20"/>
          <w:szCs w:val="20"/>
        </w:rPr>
      </w:pPr>
      <w:r w:rsidRPr="00FB1A71">
        <w:rPr>
          <w:sz w:val="20"/>
          <w:szCs w:val="20"/>
        </w:rPr>
        <w:t>Noordwijkse Golfclub</w:t>
      </w:r>
      <w:r w:rsidRPr="00FB1A71">
        <w:rPr>
          <w:sz w:val="20"/>
          <w:szCs w:val="20"/>
        </w:rPr>
        <w:br/>
        <w:t>t.a.v. de</w:t>
      </w:r>
      <w:r w:rsidR="00A511E1" w:rsidRPr="00FB1A71">
        <w:rPr>
          <w:sz w:val="20"/>
          <w:szCs w:val="20"/>
        </w:rPr>
        <w:t xml:space="preserve"> leden van de A</w:t>
      </w:r>
      <w:r w:rsidRPr="00FB1A71">
        <w:rPr>
          <w:sz w:val="20"/>
          <w:szCs w:val="20"/>
        </w:rPr>
        <w:t>anname</w:t>
      </w:r>
      <w:r w:rsidR="00A511E1" w:rsidRPr="00FB1A71">
        <w:rPr>
          <w:sz w:val="20"/>
          <w:szCs w:val="20"/>
        </w:rPr>
        <w:t>- en Ballotage</w:t>
      </w:r>
      <w:r w:rsidRPr="00FB1A71">
        <w:rPr>
          <w:sz w:val="20"/>
          <w:szCs w:val="20"/>
        </w:rPr>
        <w:t>commissie</w:t>
      </w:r>
      <w:r w:rsidRPr="00FB1A71">
        <w:rPr>
          <w:sz w:val="20"/>
          <w:szCs w:val="20"/>
        </w:rPr>
        <w:br/>
      </w:r>
      <w:r w:rsidR="00574D50" w:rsidRPr="00FB1A71">
        <w:rPr>
          <w:sz w:val="20"/>
          <w:szCs w:val="20"/>
        </w:rPr>
        <w:t>Randweg 25</w:t>
      </w:r>
      <w:r w:rsidRPr="00FB1A71">
        <w:rPr>
          <w:sz w:val="20"/>
          <w:szCs w:val="20"/>
        </w:rPr>
        <w:br/>
      </w:r>
      <w:r w:rsidR="00574D50" w:rsidRPr="00FB1A71">
        <w:rPr>
          <w:sz w:val="20"/>
          <w:szCs w:val="20"/>
        </w:rPr>
        <w:t xml:space="preserve">2204 AL </w:t>
      </w:r>
      <w:r w:rsidRPr="00FB1A71">
        <w:rPr>
          <w:sz w:val="20"/>
          <w:szCs w:val="20"/>
        </w:rPr>
        <w:t>Noordwijk</w:t>
      </w:r>
    </w:p>
    <w:p w14:paraId="759E3A1C" w14:textId="39EF9BE6" w:rsidR="003C1F4E" w:rsidRPr="00FB1A71" w:rsidRDefault="003C1F4E">
      <w:pPr>
        <w:rPr>
          <w:sz w:val="20"/>
          <w:szCs w:val="20"/>
        </w:rPr>
      </w:pPr>
      <w:r w:rsidRPr="00FB1A71">
        <w:rPr>
          <w:sz w:val="20"/>
          <w:szCs w:val="20"/>
        </w:rPr>
        <w:tab/>
      </w:r>
      <w:r w:rsidRPr="00FB1A71">
        <w:rPr>
          <w:sz w:val="20"/>
          <w:szCs w:val="20"/>
        </w:rPr>
        <w:tab/>
      </w:r>
      <w:r w:rsidRPr="00FB1A71">
        <w:rPr>
          <w:sz w:val="20"/>
          <w:szCs w:val="20"/>
        </w:rPr>
        <w:tab/>
      </w:r>
      <w:r w:rsidRPr="00FB1A71">
        <w:rPr>
          <w:sz w:val="20"/>
          <w:szCs w:val="20"/>
        </w:rPr>
        <w:tab/>
      </w:r>
      <w:r w:rsidRPr="00FB1A71">
        <w:rPr>
          <w:sz w:val="20"/>
          <w:szCs w:val="20"/>
        </w:rPr>
        <w:tab/>
      </w:r>
      <w:r w:rsidRPr="00FB1A71">
        <w:rPr>
          <w:sz w:val="20"/>
          <w:szCs w:val="20"/>
        </w:rPr>
        <w:tab/>
      </w:r>
      <w:r w:rsidRPr="00FB1A71">
        <w:rPr>
          <w:sz w:val="20"/>
          <w:szCs w:val="20"/>
        </w:rPr>
        <w:tab/>
      </w:r>
      <w:r w:rsidRPr="00FB1A71">
        <w:rPr>
          <w:sz w:val="20"/>
          <w:szCs w:val="20"/>
        </w:rPr>
        <w:tab/>
        <w:t xml:space="preserve">Amsterdam, </w:t>
      </w:r>
      <w:r w:rsidR="005F0A24">
        <w:rPr>
          <w:sz w:val="20"/>
          <w:szCs w:val="20"/>
        </w:rPr>
        <w:t>19 april</w:t>
      </w:r>
      <w:r w:rsidR="00573757">
        <w:rPr>
          <w:sz w:val="20"/>
          <w:szCs w:val="20"/>
        </w:rPr>
        <w:t xml:space="preserve"> 2022</w:t>
      </w:r>
    </w:p>
    <w:p w14:paraId="2FCF552F" w14:textId="6F21A8E1" w:rsidR="00BB2AA9" w:rsidRDefault="00C700E5">
      <w:pPr>
        <w:rPr>
          <w:sz w:val="20"/>
          <w:szCs w:val="20"/>
        </w:rPr>
      </w:pPr>
      <w:r w:rsidRPr="00FB1A71">
        <w:rPr>
          <w:sz w:val="20"/>
          <w:szCs w:val="20"/>
        </w:rPr>
        <w:t>Geachte dames en heren,</w:t>
      </w:r>
    </w:p>
    <w:p w14:paraId="7958BC7E" w14:textId="77777777" w:rsidR="00597A9C" w:rsidRDefault="00597A9C">
      <w:pPr>
        <w:rPr>
          <w:sz w:val="20"/>
          <w:szCs w:val="20"/>
        </w:rPr>
      </w:pPr>
    </w:p>
    <w:p w14:paraId="258F7420" w14:textId="3AC571CE" w:rsidR="005642A3" w:rsidRDefault="005642A3">
      <w:pPr>
        <w:rPr>
          <w:sz w:val="20"/>
          <w:szCs w:val="20"/>
        </w:rPr>
      </w:pPr>
      <w:r>
        <w:rPr>
          <w:sz w:val="20"/>
          <w:szCs w:val="20"/>
        </w:rPr>
        <w:t>Vorig jaar heb ik een poging g</w:t>
      </w:r>
      <w:r w:rsidR="00BB2AA9">
        <w:rPr>
          <w:sz w:val="20"/>
          <w:szCs w:val="20"/>
        </w:rPr>
        <w:t>e</w:t>
      </w:r>
      <w:r>
        <w:rPr>
          <w:sz w:val="20"/>
          <w:szCs w:val="20"/>
        </w:rPr>
        <w:t>daan om lid te worden van de Noordwijkse Golfclub.</w:t>
      </w:r>
      <w:r w:rsidR="00BB2AA9">
        <w:rPr>
          <w:sz w:val="20"/>
          <w:szCs w:val="20"/>
        </w:rPr>
        <w:t xml:space="preserve"> Helaas hoorde ik toen niet tot de gelukkigen</w:t>
      </w:r>
      <w:r w:rsidR="00861833">
        <w:rPr>
          <w:sz w:val="20"/>
          <w:szCs w:val="20"/>
        </w:rPr>
        <w:t xml:space="preserve"> en probeer het</w:t>
      </w:r>
      <w:r w:rsidR="00C1045D">
        <w:rPr>
          <w:sz w:val="20"/>
          <w:szCs w:val="20"/>
        </w:rPr>
        <w:t xml:space="preserve"> nu</w:t>
      </w:r>
      <w:r w:rsidR="00861833">
        <w:rPr>
          <w:sz w:val="20"/>
          <w:szCs w:val="20"/>
        </w:rPr>
        <w:t xml:space="preserve"> nogmaals.</w:t>
      </w:r>
    </w:p>
    <w:p w14:paraId="759E3A21" w14:textId="561FEFDF" w:rsidR="00E96BDB" w:rsidRPr="00FB1A71" w:rsidRDefault="009A16A6">
      <w:pPr>
        <w:rPr>
          <w:sz w:val="20"/>
          <w:szCs w:val="20"/>
        </w:rPr>
      </w:pPr>
      <w:r w:rsidRPr="00FB1A71">
        <w:rPr>
          <w:sz w:val="20"/>
          <w:szCs w:val="20"/>
        </w:rPr>
        <w:t>Mi</w:t>
      </w:r>
      <w:r w:rsidR="000B4D9E" w:rsidRPr="00FB1A71">
        <w:rPr>
          <w:sz w:val="20"/>
          <w:szCs w:val="20"/>
        </w:rPr>
        <w:t>jn naam is Renée Cohen, 5</w:t>
      </w:r>
      <w:r w:rsidR="00D375DC">
        <w:rPr>
          <w:sz w:val="20"/>
          <w:szCs w:val="20"/>
        </w:rPr>
        <w:t>8</w:t>
      </w:r>
      <w:r w:rsidR="000B4D9E" w:rsidRPr="00FB1A71">
        <w:rPr>
          <w:sz w:val="20"/>
          <w:szCs w:val="20"/>
        </w:rPr>
        <w:t xml:space="preserve"> jaar en</w:t>
      </w:r>
      <w:r w:rsidRPr="00FB1A71">
        <w:rPr>
          <w:sz w:val="20"/>
          <w:szCs w:val="20"/>
        </w:rPr>
        <w:t xml:space="preserve"> samenwonend in Amsterdam</w:t>
      </w:r>
      <w:r w:rsidR="000B4D9E" w:rsidRPr="00FB1A71">
        <w:rPr>
          <w:sz w:val="20"/>
          <w:szCs w:val="20"/>
        </w:rPr>
        <w:t>.</w:t>
      </w:r>
      <w:r w:rsidRPr="00FB1A71">
        <w:rPr>
          <w:sz w:val="20"/>
          <w:szCs w:val="20"/>
        </w:rPr>
        <w:t xml:space="preserve"> </w:t>
      </w:r>
      <w:r w:rsidR="00E96BDB" w:rsidRPr="00FB1A71">
        <w:rPr>
          <w:sz w:val="20"/>
          <w:szCs w:val="20"/>
        </w:rPr>
        <w:t>Na mijn hotelschoolopleiding</w:t>
      </w:r>
      <w:r w:rsidRPr="00FB1A71">
        <w:rPr>
          <w:sz w:val="20"/>
          <w:szCs w:val="20"/>
        </w:rPr>
        <w:t xml:space="preserve"> heb</w:t>
      </w:r>
      <w:r w:rsidR="00E96BDB" w:rsidRPr="00FB1A71">
        <w:rPr>
          <w:sz w:val="20"/>
          <w:szCs w:val="20"/>
        </w:rPr>
        <w:t xml:space="preserve"> ik </w:t>
      </w:r>
      <w:r w:rsidR="003C1F4E" w:rsidRPr="00FB1A71">
        <w:rPr>
          <w:sz w:val="20"/>
          <w:szCs w:val="20"/>
        </w:rPr>
        <w:t xml:space="preserve">een </w:t>
      </w:r>
      <w:r w:rsidR="00E96BDB" w:rsidRPr="00FB1A71">
        <w:rPr>
          <w:sz w:val="20"/>
          <w:szCs w:val="20"/>
        </w:rPr>
        <w:t xml:space="preserve">carrière opgebouwd aan de commerciële kant van de hotellerie. </w:t>
      </w:r>
      <w:r w:rsidR="00FF3EE5" w:rsidRPr="00FB1A71">
        <w:rPr>
          <w:sz w:val="20"/>
          <w:szCs w:val="20"/>
        </w:rPr>
        <w:t>Momenteel werk ik</w:t>
      </w:r>
      <w:r w:rsidR="00D375DC">
        <w:rPr>
          <w:sz w:val="20"/>
          <w:szCs w:val="20"/>
        </w:rPr>
        <w:t xml:space="preserve"> </w:t>
      </w:r>
      <w:r w:rsidR="00C1045D">
        <w:rPr>
          <w:sz w:val="20"/>
          <w:szCs w:val="20"/>
        </w:rPr>
        <w:t xml:space="preserve">fulltime </w:t>
      </w:r>
      <w:r w:rsidR="00FF3EE5" w:rsidRPr="00FB1A71">
        <w:rPr>
          <w:sz w:val="20"/>
          <w:szCs w:val="20"/>
        </w:rPr>
        <w:t>als Director of Sales bij de Leonardo Hot</w:t>
      </w:r>
      <w:r w:rsidR="00C1045D">
        <w:rPr>
          <w:sz w:val="20"/>
          <w:szCs w:val="20"/>
        </w:rPr>
        <w:t>els Benelux.</w:t>
      </w:r>
    </w:p>
    <w:p w14:paraId="759E3A22" w14:textId="6FB81CB7" w:rsidR="009A16A6" w:rsidRPr="00FB1A71" w:rsidRDefault="000B4D9E">
      <w:pPr>
        <w:rPr>
          <w:sz w:val="20"/>
          <w:szCs w:val="20"/>
        </w:rPr>
      </w:pPr>
      <w:r w:rsidRPr="00FB1A71">
        <w:rPr>
          <w:sz w:val="20"/>
          <w:szCs w:val="20"/>
        </w:rPr>
        <w:t>Naast mijn werk</w:t>
      </w:r>
      <w:r w:rsidR="009A16A6" w:rsidRPr="00FB1A71">
        <w:rPr>
          <w:sz w:val="20"/>
          <w:szCs w:val="20"/>
        </w:rPr>
        <w:t>carrière</w:t>
      </w:r>
      <w:r w:rsidRPr="00FB1A71">
        <w:rPr>
          <w:sz w:val="20"/>
          <w:szCs w:val="20"/>
        </w:rPr>
        <w:t xml:space="preserve">, heb ik ook een carrière </w:t>
      </w:r>
      <w:r w:rsidR="0062513C">
        <w:rPr>
          <w:sz w:val="20"/>
          <w:szCs w:val="20"/>
        </w:rPr>
        <w:t xml:space="preserve">als </w:t>
      </w:r>
      <w:r w:rsidR="009A16A6" w:rsidRPr="00FB1A71">
        <w:rPr>
          <w:sz w:val="20"/>
          <w:szCs w:val="20"/>
        </w:rPr>
        <w:t>hockey</w:t>
      </w:r>
      <w:r w:rsidR="0062513C">
        <w:rPr>
          <w:sz w:val="20"/>
          <w:szCs w:val="20"/>
        </w:rPr>
        <w:t>scheidsrechter</w:t>
      </w:r>
      <w:r w:rsidRPr="00FB1A71">
        <w:rPr>
          <w:sz w:val="20"/>
          <w:szCs w:val="20"/>
        </w:rPr>
        <w:t xml:space="preserve"> gehad</w:t>
      </w:r>
      <w:r w:rsidR="009A16A6" w:rsidRPr="00FB1A71">
        <w:rPr>
          <w:sz w:val="20"/>
          <w:szCs w:val="20"/>
        </w:rPr>
        <w:t xml:space="preserve">. </w:t>
      </w:r>
      <w:r w:rsidR="007B4974" w:rsidRPr="00FB1A71">
        <w:rPr>
          <w:sz w:val="20"/>
          <w:szCs w:val="20"/>
        </w:rPr>
        <w:t>Hoogtepunt van deze hobby was de deelname aan de Olympische Spelen van Sydney 2000 en Athene 2004.</w:t>
      </w:r>
      <w:r w:rsidRPr="00FB1A71">
        <w:rPr>
          <w:sz w:val="20"/>
          <w:szCs w:val="20"/>
        </w:rPr>
        <w:br/>
      </w:r>
      <w:r w:rsidR="009A16A6" w:rsidRPr="00FB1A71">
        <w:rPr>
          <w:sz w:val="20"/>
          <w:szCs w:val="20"/>
        </w:rPr>
        <w:t xml:space="preserve">Na mijn loopbaan als scheidsrechter </w:t>
      </w:r>
      <w:r w:rsidR="003C1F4E" w:rsidRPr="00FB1A71">
        <w:rPr>
          <w:sz w:val="20"/>
          <w:szCs w:val="20"/>
        </w:rPr>
        <w:t>heb ik mij</w:t>
      </w:r>
      <w:r w:rsidR="00446055" w:rsidRPr="00FB1A71">
        <w:rPr>
          <w:sz w:val="20"/>
          <w:szCs w:val="20"/>
        </w:rPr>
        <w:t xml:space="preserve">n </w:t>
      </w:r>
      <w:r w:rsidR="003C1F4E" w:rsidRPr="00FB1A71">
        <w:rPr>
          <w:sz w:val="20"/>
          <w:szCs w:val="20"/>
        </w:rPr>
        <w:t xml:space="preserve">hockeyactiviteiten </w:t>
      </w:r>
      <w:r w:rsidR="00BC6EC6" w:rsidRPr="00FB1A71">
        <w:rPr>
          <w:sz w:val="20"/>
          <w:szCs w:val="20"/>
        </w:rPr>
        <w:t>voort</w:t>
      </w:r>
      <w:r w:rsidR="003C1F4E" w:rsidRPr="00FB1A71">
        <w:rPr>
          <w:sz w:val="20"/>
          <w:szCs w:val="20"/>
        </w:rPr>
        <w:t xml:space="preserve">gezet </w:t>
      </w:r>
      <w:r w:rsidR="009A16A6" w:rsidRPr="00FB1A71">
        <w:rPr>
          <w:sz w:val="20"/>
          <w:szCs w:val="20"/>
        </w:rPr>
        <w:t xml:space="preserve"> als coach van scheidsrechters </w:t>
      </w:r>
      <w:r w:rsidR="00AE7474">
        <w:rPr>
          <w:sz w:val="20"/>
          <w:szCs w:val="20"/>
        </w:rPr>
        <w:t xml:space="preserve">en </w:t>
      </w:r>
      <w:r w:rsidR="00B749BB" w:rsidRPr="00FB1A71">
        <w:rPr>
          <w:sz w:val="20"/>
          <w:szCs w:val="20"/>
        </w:rPr>
        <w:t>als</w:t>
      </w:r>
      <w:r w:rsidR="009A16A6" w:rsidRPr="00FB1A71">
        <w:rPr>
          <w:sz w:val="20"/>
          <w:szCs w:val="20"/>
        </w:rPr>
        <w:t xml:space="preserve"> bestuurder</w:t>
      </w:r>
      <w:r w:rsidR="00136DC6">
        <w:rPr>
          <w:sz w:val="20"/>
          <w:szCs w:val="20"/>
        </w:rPr>
        <w:t>.</w:t>
      </w:r>
      <w:r w:rsidRPr="00FB1A71">
        <w:rPr>
          <w:sz w:val="20"/>
          <w:szCs w:val="20"/>
        </w:rPr>
        <w:t xml:space="preserve"> </w:t>
      </w:r>
      <w:r w:rsidR="00524503" w:rsidRPr="00FB1A71">
        <w:rPr>
          <w:sz w:val="20"/>
          <w:szCs w:val="20"/>
        </w:rPr>
        <w:t>In</w:t>
      </w:r>
      <w:r w:rsidR="00B749BB" w:rsidRPr="00FB1A71">
        <w:rPr>
          <w:sz w:val="20"/>
          <w:szCs w:val="20"/>
        </w:rPr>
        <w:t xml:space="preserve"> 2017 ben ik gestopt met mijn hockey-activiteiten</w:t>
      </w:r>
      <w:r w:rsidR="003C1F4E" w:rsidRPr="00FB1A71">
        <w:rPr>
          <w:sz w:val="20"/>
          <w:szCs w:val="20"/>
        </w:rPr>
        <w:t xml:space="preserve"> </w:t>
      </w:r>
      <w:r w:rsidRPr="00FB1A71">
        <w:rPr>
          <w:sz w:val="20"/>
          <w:szCs w:val="20"/>
        </w:rPr>
        <w:t xml:space="preserve">en ben mij </w:t>
      </w:r>
      <w:r w:rsidR="005F0A24">
        <w:rPr>
          <w:sz w:val="20"/>
          <w:szCs w:val="20"/>
        </w:rPr>
        <w:t xml:space="preserve">nog meer </w:t>
      </w:r>
      <w:r w:rsidRPr="00FB1A71">
        <w:rPr>
          <w:sz w:val="20"/>
          <w:szCs w:val="20"/>
        </w:rPr>
        <w:t>op het golfen gaan richten.</w:t>
      </w:r>
    </w:p>
    <w:p w14:paraId="759E3A23" w14:textId="2C8D789A" w:rsidR="00C700E5" w:rsidRDefault="00C700E5">
      <w:pPr>
        <w:rPr>
          <w:sz w:val="20"/>
          <w:szCs w:val="20"/>
        </w:rPr>
      </w:pPr>
      <w:r w:rsidRPr="00FB1A71">
        <w:rPr>
          <w:sz w:val="20"/>
          <w:szCs w:val="20"/>
        </w:rPr>
        <w:t>Sinds 1998 ben ik in bezit van een GVB en ben in 2008 lid geworden van de Amsterdam Old Course</w:t>
      </w:r>
      <w:r w:rsidR="00524503" w:rsidRPr="00FB1A71">
        <w:rPr>
          <w:sz w:val="20"/>
          <w:szCs w:val="20"/>
        </w:rPr>
        <w:t xml:space="preserve"> (AOC)</w:t>
      </w:r>
      <w:r w:rsidR="005F0A24">
        <w:rPr>
          <w:sz w:val="20"/>
          <w:szCs w:val="20"/>
        </w:rPr>
        <w:t xml:space="preserve"> waar ik een </w:t>
      </w:r>
      <w:r w:rsidR="00C1045D">
        <w:rPr>
          <w:sz w:val="20"/>
          <w:szCs w:val="20"/>
        </w:rPr>
        <w:t>actief</w:t>
      </w:r>
      <w:r w:rsidR="005F0A24">
        <w:rPr>
          <w:sz w:val="20"/>
          <w:szCs w:val="20"/>
        </w:rPr>
        <w:t xml:space="preserve"> lid</w:t>
      </w:r>
      <w:r w:rsidR="00C1045D">
        <w:rPr>
          <w:sz w:val="20"/>
          <w:szCs w:val="20"/>
        </w:rPr>
        <w:t xml:space="preserve"> ben.</w:t>
      </w:r>
      <w:r w:rsidRPr="00FB1A71">
        <w:rPr>
          <w:sz w:val="20"/>
          <w:szCs w:val="20"/>
        </w:rPr>
        <w:t xml:space="preserve"> Van 2013 tot en met 2019 heb ik zitting gehad in de wedstrijdcommissie</w:t>
      </w:r>
      <w:r w:rsidR="00C1045D">
        <w:rPr>
          <w:sz w:val="20"/>
          <w:szCs w:val="20"/>
        </w:rPr>
        <w:t>.</w:t>
      </w:r>
      <w:r w:rsidRPr="00FB1A71">
        <w:rPr>
          <w:sz w:val="20"/>
          <w:szCs w:val="20"/>
        </w:rPr>
        <w:t xml:space="preserve">. </w:t>
      </w:r>
      <w:r w:rsidR="00C1045D">
        <w:rPr>
          <w:sz w:val="20"/>
          <w:szCs w:val="20"/>
        </w:rPr>
        <w:br/>
      </w:r>
      <w:r w:rsidRPr="00FB1A71">
        <w:rPr>
          <w:sz w:val="20"/>
          <w:szCs w:val="20"/>
        </w:rPr>
        <w:t>In juni 2020 ben ik toegetreden tot het bestuur</w:t>
      </w:r>
      <w:r w:rsidR="009A16A6" w:rsidRPr="00FB1A71">
        <w:rPr>
          <w:sz w:val="20"/>
          <w:szCs w:val="20"/>
        </w:rPr>
        <w:t xml:space="preserve"> als commissaris golf/technische zaken. Mijn handicap is </w:t>
      </w:r>
      <w:r w:rsidR="00B64754">
        <w:rPr>
          <w:sz w:val="20"/>
          <w:szCs w:val="20"/>
        </w:rPr>
        <w:t xml:space="preserve"> 10,8</w:t>
      </w:r>
      <w:r w:rsidR="00342DAA">
        <w:rPr>
          <w:sz w:val="20"/>
          <w:szCs w:val="20"/>
        </w:rPr>
        <w:t xml:space="preserve"> </w:t>
      </w:r>
      <w:r w:rsidR="009A16A6" w:rsidRPr="00FB1A71">
        <w:rPr>
          <w:sz w:val="20"/>
          <w:szCs w:val="20"/>
        </w:rPr>
        <w:t xml:space="preserve">en speel </w:t>
      </w:r>
      <w:r w:rsidR="00C1045D">
        <w:rPr>
          <w:sz w:val="20"/>
          <w:szCs w:val="20"/>
        </w:rPr>
        <w:t xml:space="preserve">dit jaar </w:t>
      </w:r>
      <w:r w:rsidR="009A16A6" w:rsidRPr="00FB1A71">
        <w:rPr>
          <w:sz w:val="20"/>
          <w:szCs w:val="20"/>
        </w:rPr>
        <w:t>zondagscompetitie in het eerste damesteam van AOC.</w:t>
      </w:r>
    </w:p>
    <w:p w14:paraId="44D62FFE" w14:textId="40B4129D" w:rsidR="00991EDD" w:rsidRPr="00FB1A71" w:rsidRDefault="00EF01CC">
      <w:pPr>
        <w:rPr>
          <w:sz w:val="20"/>
          <w:szCs w:val="20"/>
        </w:rPr>
      </w:pPr>
      <w:r>
        <w:rPr>
          <w:sz w:val="20"/>
          <w:szCs w:val="20"/>
        </w:rPr>
        <w:t>Mijn ondersteuners hebben mij geïnformeerd</w:t>
      </w:r>
      <w:r w:rsidR="00991EDD">
        <w:rPr>
          <w:sz w:val="20"/>
          <w:szCs w:val="20"/>
        </w:rPr>
        <w:t xml:space="preserve"> dat dit jaar het aannamebeleid </w:t>
      </w:r>
      <w:r w:rsidR="00EE06AC">
        <w:rPr>
          <w:sz w:val="20"/>
          <w:szCs w:val="20"/>
        </w:rPr>
        <w:t xml:space="preserve">er op gericht is om leden van jonger dan 50 aan te nemen. </w:t>
      </w:r>
      <w:r w:rsidR="00A91274">
        <w:rPr>
          <w:sz w:val="20"/>
          <w:szCs w:val="20"/>
        </w:rPr>
        <w:t>Ik ben me bewust dat ik een paar jaar ouder ben; aan de a</w:t>
      </w:r>
      <w:r w:rsidR="004C3D7D">
        <w:rPr>
          <w:sz w:val="20"/>
          <w:szCs w:val="20"/>
        </w:rPr>
        <w:t>n</w:t>
      </w:r>
      <w:r w:rsidR="00A91274">
        <w:rPr>
          <w:sz w:val="20"/>
          <w:szCs w:val="20"/>
        </w:rPr>
        <w:t>dere kant heb ik ook begrepen dat er behoefte is aan speelsters, die op zondag competitie zouden willen spelen.</w:t>
      </w:r>
      <w:r w:rsidR="00672062">
        <w:rPr>
          <w:sz w:val="20"/>
          <w:szCs w:val="20"/>
        </w:rPr>
        <w:t xml:space="preserve"> </w:t>
      </w:r>
      <w:r w:rsidR="00F95257">
        <w:rPr>
          <w:sz w:val="20"/>
          <w:szCs w:val="20"/>
        </w:rPr>
        <w:t>Ik ben bereid mij hier aan te</w:t>
      </w:r>
      <w:r w:rsidR="00672062">
        <w:rPr>
          <w:sz w:val="20"/>
          <w:szCs w:val="20"/>
        </w:rPr>
        <w:t xml:space="preserve"> </w:t>
      </w:r>
      <w:r w:rsidR="0055480C">
        <w:rPr>
          <w:sz w:val="20"/>
          <w:szCs w:val="20"/>
        </w:rPr>
        <w:t>committeren.</w:t>
      </w:r>
    </w:p>
    <w:p w14:paraId="759E3A25" w14:textId="3B007229" w:rsidR="000B4D9E" w:rsidRPr="00FB1A71" w:rsidRDefault="00B749BB" w:rsidP="00BF1DAC">
      <w:pPr>
        <w:rPr>
          <w:sz w:val="20"/>
          <w:szCs w:val="20"/>
        </w:rPr>
      </w:pPr>
      <w:r w:rsidRPr="00FB1A71">
        <w:rPr>
          <w:sz w:val="20"/>
          <w:szCs w:val="20"/>
        </w:rPr>
        <w:t>Ik ben blij dat een drietal leden mijn aanvraag willen ondersteunen;</w:t>
      </w:r>
      <w:r w:rsidR="00E96BDB" w:rsidRPr="00FB1A71">
        <w:rPr>
          <w:sz w:val="20"/>
          <w:szCs w:val="20"/>
        </w:rPr>
        <w:t xml:space="preserve"> </w:t>
      </w:r>
      <w:r w:rsidR="000B4D9E" w:rsidRPr="00FB1A71">
        <w:rPr>
          <w:sz w:val="20"/>
          <w:szCs w:val="20"/>
        </w:rPr>
        <w:t>Hester Somsen</w:t>
      </w:r>
      <w:r w:rsidR="00E40B7C">
        <w:rPr>
          <w:sz w:val="20"/>
          <w:szCs w:val="20"/>
        </w:rPr>
        <w:t>,</w:t>
      </w:r>
      <w:r w:rsidR="000B4D9E" w:rsidRPr="00FB1A71">
        <w:rPr>
          <w:sz w:val="20"/>
          <w:szCs w:val="20"/>
        </w:rPr>
        <w:t xml:space="preserve"> Fransje Bijnen</w:t>
      </w:r>
      <w:r w:rsidR="00E40B7C">
        <w:rPr>
          <w:sz w:val="20"/>
          <w:szCs w:val="20"/>
        </w:rPr>
        <w:t xml:space="preserve"> en Fabrice Delhaise. </w:t>
      </w:r>
      <w:r w:rsidR="000B4D9E" w:rsidRPr="00FB1A71">
        <w:rPr>
          <w:sz w:val="20"/>
          <w:szCs w:val="20"/>
        </w:rPr>
        <w:t xml:space="preserve">Bijgevoegd vindt u hun </w:t>
      </w:r>
      <w:r w:rsidR="00C70604">
        <w:rPr>
          <w:sz w:val="20"/>
          <w:szCs w:val="20"/>
        </w:rPr>
        <w:t>aanbevelings</w:t>
      </w:r>
      <w:r w:rsidR="000B4D9E" w:rsidRPr="00FB1A71">
        <w:rPr>
          <w:sz w:val="20"/>
          <w:szCs w:val="20"/>
        </w:rPr>
        <w:t>brieven</w:t>
      </w:r>
      <w:r w:rsidR="005F0A24">
        <w:rPr>
          <w:sz w:val="20"/>
          <w:szCs w:val="20"/>
        </w:rPr>
        <w:t>.</w:t>
      </w:r>
    </w:p>
    <w:p w14:paraId="5F6D8879" w14:textId="1A26031D" w:rsidR="00A86A61" w:rsidRDefault="001E306E" w:rsidP="00BF1DAC">
      <w:pPr>
        <w:rPr>
          <w:sz w:val="20"/>
          <w:szCs w:val="20"/>
        </w:rPr>
      </w:pPr>
      <w:r>
        <w:rPr>
          <w:sz w:val="20"/>
          <w:szCs w:val="20"/>
        </w:rPr>
        <w:t>Ik hoop van harte dat ik “die ene speelster” ben voor wie</w:t>
      </w:r>
      <w:r w:rsidR="00D232DF">
        <w:rPr>
          <w:sz w:val="20"/>
          <w:szCs w:val="20"/>
        </w:rPr>
        <w:t xml:space="preserve"> u een uitzondering op de </w:t>
      </w:r>
      <w:r w:rsidR="005F0A24">
        <w:rPr>
          <w:sz w:val="20"/>
          <w:szCs w:val="20"/>
        </w:rPr>
        <w:t>richtlijnen</w:t>
      </w:r>
      <w:r w:rsidR="00D232DF">
        <w:rPr>
          <w:sz w:val="20"/>
          <w:szCs w:val="20"/>
        </w:rPr>
        <w:t xml:space="preserve"> </w:t>
      </w:r>
      <w:r w:rsidR="00C70604">
        <w:rPr>
          <w:sz w:val="20"/>
          <w:szCs w:val="20"/>
        </w:rPr>
        <w:t xml:space="preserve">van het </w:t>
      </w:r>
      <w:r w:rsidR="00C70604">
        <w:rPr>
          <w:sz w:val="20"/>
          <w:szCs w:val="20"/>
        </w:rPr>
        <w:t>bestuur</w:t>
      </w:r>
      <w:r w:rsidR="00C70604">
        <w:rPr>
          <w:sz w:val="20"/>
          <w:szCs w:val="20"/>
        </w:rPr>
        <w:t xml:space="preserve"> </w:t>
      </w:r>
      <w:r w:rsidR="00D232DF">
        <w:rPr>
          <w:sz w:val="20"/>
          <w:szCs w:val="20"/>
        </w:rPr>
        <w:t>zou willen maken</w:t>
      </w:r>
      <w:r w:rsidR="00BF1DAC" w:rsidRPr="00FB1A71">
        <w:rPr>
          <w:sz w:val="20"/>
          <w:szCs w:val="20"/>
        </w:rPr>
        <w:t>.</w:t>
      </w:r>
    </w:p>
    <w:p w14:paraId="3B630712" w14:textId="77777777" w:rsidR="00597A9C" w:rsidRPr="00FB1A71" w:rsidRDefault="00597A9C" w:rsidP="00BF1DAC">
      <w:pPr>
        <w:rPr>
          <w:sz w:val="20"/>
          <w:szCs w:val="20"/>
        </w:rPr>
      </w:pPr>
    </w:p>
    <w:p w14:paraId="759E3A27" w14:textId="77777777" w:rsidR="007B4974" w:rsidRPr="00FB1A71" w:rsidRDefault="00BF1DAC" w:rsidP="00BF1DAC">
      <w:pPr>
        <w:rPr>
          <w:sz w:val="20"/>
          <w:szCs w:val="20"/>
        </w:rPr>
      </w:pPr>
      <w:r w:rsidRPr="00FB1A71">
        <w:rPr>
          <w:sz w:val="20"/>
          <w:szCs w:val="20"/>
        </w:rPr>
        <w:t>Met vriendelijke groet,</w:t>
      </w:r>
    </w:p>
    <w:p w14:paraId="759E3A28" w14:textId="77777777" w:rsidR="007B4974" w:rsidRPr="00FB1A71" w:rsidRDefault="00FB1A71" w:rsidP="00BF1DAC">
      <w:pPr>
        <w:rPr>
          <w:sz w:val="20"/>
          <w:szCs w:val="20"/>
        </w:rPr>
      </w:pPr>
      <w:r w:rsidRPr="00FB1A71">
        <w:rPr>
          <w:noProof/>
          <w:sz w:val="20"/>
          <w:szCs w:val="20"/>
          <w:lang w:eastAsia="nl-NL"/>
        </w:rPr>
        <w:drawing>
          <wp:inline distT="0" distB="0" distL="0" distR="0" wp14:anchorId="759E3A2B" wp14:editId="759E3A2C">
            <wp:extent cx="1295400" cy="89725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23643" cy="91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E3A29" w14:textId="77777777" w:rsidR="00FB1A71" w:rsidRPr="00FB1A71" w:rsidRDefault="00FB1A71" w:rsidP="00BF1DAC">
      <w:pPr>
        <w:rPr>
          <w:sz w:val="20"/>
          <w:szCs w:val="20"/>
        </w:rPr>
      </w:pPr>
    </w:p>
    <w:p w14:paraId="759E3A2A" w14:textId="3F522D34" w:rsidR="00C700E5" w:rsidRDefault="00FF4E74">
      <w:pPr>
        <w:rPr>
          <w:sz w:val="20"/>
          <w:szCs w:val="20"/>
        </w:rPr>
      </w:pPr>
      <w:r w:rsidRPr="00FB1A71">
        <w:rPr>
          <w:sz w:val="20"/>
          <w:szCs w:val="20"/>
        </w:rPr>
        <w:t>Renée Cohen</w:t>
      </w:r>
    </w:p>
    <w:p w14:paraId="4E9CEA2C" w14:textId="042D5B3B" w:rsidR="00C70604" w:rsidRPr="00FB1A71" w:rsidRDefault="00C70604">
      <w:pPr>
        <w:rPr>
          <w:sz w:val="20"/>
          <w:szCs w:val="20"/>
        </w:rPr>
      </w:pPr>
      <w:r>
        <w:rPr>
          <w:sz w:val="20"/>
          <w:szCs w:val="20"/>
        </w:rPr>
        <w:t>Schellingwouderdijk 205</w:t>
      </w:r>
      <w:r>
        <w:rPr>
          <w:sz w:val="20"/>
          <w:szCs w:val="20"/>
        </w:rPr>
        <w:br/>
        <w:t>1023NE Amsterdam</w:t>
      </w:r>
    </w:p>
    <w:sectPr w:rsidR="00C70604" w:rsidRPr="00FB1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3587F"/>
    <w:multiLevelType w:val="hybridMultilevel"/>
    <w:tmpl w:val="A34ADF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0985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0E5"/>
    <w:rsid w:val="000B4D9E"/>
    <w:rsid w:val="00136DC6"/>
    <w:rsid w:val="001A5D16"/>
    <w:rsid w:val="001E306E"/>
    <w:rsid w:val="00342DAA"/>
    <w:rsid w:val="003C1F4E"/>
    <w:rsid w:val="003F01EB"/>
    <w:rsid w:val="00446055"/>
    <w:rsid w:val="00471305"/>
    <w:rsid w:val="004C3D7D"/>
    <w:rsid w:val="00524503"/>
    <w:rsid w:val="0055480C"/>
    <w:rsid w:val="005642A3"/>
    <w:rsid w:val="00573757"/>
    <w:rsid w:val="00574D50"/>
    <w:rsid w:val="00597A9C"/>
    <w:rsid w:val="005F0A24"/>
    <w:rsid w:val="005F5945"/>
    <w:rsid w:val="0062513C"/>
    <w:rsid w:val="00672062"/>
    <w:rsid w:val="007A7751"/>
    <w:rsid w:val="007B4974"/>
    <w:rsid w:val="007C7904"/>
    <w:rsid w:val="007E2B31"/>
    <w:rsid w:val="00861833"/>
    <w:rsid w:val="008A6E2D"/>
    <w:rsid w:val="00967F8B"/>
    <w:rsid w:val="00991EDD"/>
    <w:rsid w:val="009A16A6"/>
    <w:rsid w:val="00A15D21"/>
    <w:rsid w:val="00A511E1"/>
    <w:rsid w:val="00A86A61"/>
    <w:rsid w:val="00A91274"/>
    <w:rsid w:val="00AA3E28"/>
    <w:rsid w:val="00AE7474"/>
    <w:rsid w:val="00B02AEE"/>
    <w:rsid w:val="00B64754"/>
    <w:rsid w:val="00B749BB"/>
    <w:rsid w:val="00BB2AA9"/>
    <w:rsid w:val="00BC6EC6"/>
    <w:rsid w:val="00BF1DAC"/>
    <w:rsid w:val="00C1045D"/>
    <w:rsid w:val="00C700E5"/>
    <w:rsid w:val="00C70604"/>
    <w:rsid w:val="00D232DF"/>
    <w:rsid w:val="00D375DC"/>
    <w:rsid w:val="00D47000"/>
    <w:rsid w:val="00DA5E5E"/>
    <w:rsid w:val="00E40B7C"/>
    <w:rsid w:val="00E96BDB"/>
    <w:rsid w:val="00EE06AC"/>
    <w:rsid w:val="00EF01CC"/>
    <w:rsid w:val="00F95257"/>
    <w:rsid w:val="00FB1A71"/>
    <w:rsid w:val="00FF3EE5"/>
    <w:rsid w:val="00FF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9E3A1B"/>
  <w15:chartTrackingRefBased/>
  <w15:docId w15:val="{E9907AC1-B759-4C4F-B938-3857FD6A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96BD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71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1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Renée Cohen</dc:creator>
  <cp:keywords/>
  <dc:description/>
  <cp:lastModifiedBy>Renee Cohen</cp:lastModifiedBy>
  <cp:revision>38</cp:revision>
  <cp:lastPrinted>2021-04-01T14:28:00Z</cp:lastPrinted>
  <dcterms:created xsi:type="dcterms:W3CDTF">2021-03-14T16:23:00Z</dcterms:created>
  <dcterms:modified xsi:type="dcterms:W3CDTF">2022-04-19T19:04:00Z</dcterms:modified>
</cp:coreProperties>
</file>